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44EEF" w:rsidRDefault="00944EEF" w:rsidP="00944EEF">
      <w:pPr>
        <w:pStyle w:val="Geenafstand"/>
      </w:pPr>
    </w:p>
    <w:p w14:paraId="2F80A13A" w14:textId="77777777" w:rsidR="00535E6D" w:rsidRPr="00535E6D" w:rsidRDefault="00535E6D" w:rsidP="00535E6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>Beste ouders</w:t>
      </w:r>
    </w:p>
    <w:p w14:paraId="1CEB4A92" w14:textId="64D3C133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n deze brief informeren wij jullie graag over de belangrijke verlof- en vrije dagen </w:t>
      </w:r>
    </w:p>
    <w:p w14:paraId="479C6511" w14:textId="4447A760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in het schooljaar 202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Pr="00535E6D">
        <w:rPr>
          <w:rFonts w:asciiTheme="majorHAnsi" w:hAnsiTheme="majorHAnsi" w:cstheme="majorHAnsi"/>
          <w:sz w:val="24"/>
          <w:szCs w:val="24"/>
        </w:rPr>
        <w:t xml:space="preserve"> –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  <w:r w:rsidRPr="00535E6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A37501D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87AB2EC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Vastgelegde verlofdagen </w:t>
      </w:r>
    </w:p>
    <w:p w14:paraId="5DAB6C7B" w14:textId="77777777" w:rsidR="00535E6D" w:rsidRPr="0034361E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7D0CAB0" w14:textId="28345EF6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Herfstvakantie: 0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Pr="00535E6D">
        <w:rPr>
          <w:rFonts w:asciiTheme="majorHAnsi" w:hAnsiTheme="majorHAnsi" w:cstheme="majorHAnsi"/>
          <w:sz w:val="24"/>
          <w:szCs w:val="24"/>
        </w:rPr>
        <w:t xml:space="preserve"> november tot en met 0</w:t>
      </w:r>
      <w:r w:rsidR="00B373E4">
        <w:rPr>
          <w:rFonts w:asciiTheme="majorHAnsi" w:hAnsiTheme="majorHAnsi" w:cstheme="majorHAnsi"/>
          <w:sz w:val="24"/>
          <w:szCs w:val="24"/>
        </w:rPr>
        <w:t>7</w:t>
      </w:r>
      <w:r w:rsidRPr="00535E6D">
        <w:rPr>
          <w:rFonts w:asciiTheme="majorHAnsi" w:hAnsiTheme="majorHAnsi" w:cstheme="majorHAnsi"/>
          <w:sz w:val="24"/>
          <w:szCs w:val="24"/>
        </w:rPr>
        <w:t xml:space="preserve"> november 202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</w:p>
    <w:p w14:paraId="51109E3A" w14:textId="361D769B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Wapenstilstand: 11 november 20</w:t>
      </w:r>
      <w:r w:rsidR="0034361E">
        <w:rPr>
          <w:rFonts w:asciiTheme="majorHAnsi" w:hAnsiTheme="majorHAnsi" w:cstheme="majorHAnsi"/>
          <w:sz w:val="24"/>
          <w:szCs w:val="24"/>
        </w:rPr>
        <w:t>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</w:p>
    <w:p w14:paraId="3FD29246" w14:textId="039E6BF3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Kerstvakantie: 2</w:t>
      </w:r>
      <w:r w:rsidR="00B373E4">
        <w:rPr>
          <w:rFonts w:asciiTheme="majorHAnsi" w:hAnsiTheme="majorHAnsi" w:cstheme="majorHAnsi"/>
          <w:sz w:val="24"/>
          <w:szCs w:val="24"/>
        </w:rPr>
        <w:t>7</w:t>
      </w:r>
      <w:r w:rsidRPr="00535E6D">
        <w:rPr>
          <w:rFonts w:asciiTheme="majorHAnsi" w:hAnsiTheme="majorHAnsi" w:cstheme="majorHAnsi"/>
          <w:sz w:val="24"/>
          <w:szCs w:val="24"/>
        </w:rPr>
        <w:t xml:space="preserve"> december 202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Pr="00535E6D">
        <w:rPr>
          <w:rFonts w:asciiTheme="majorHAnsi" w:hAnsiTheme="majorHAnsi" w:cstheme="majorHAnsi"/>
          <w:sz w:val="24"/>
          <w:szCs w:val="24"/>
        </w:rPr>
        <w:t xml:space="preserve"> tot en met 0</w:t>
      </w:r>
      <w:r w:rsidR="00B373E4">
        <w:rPr>
          <w:rFonts w:asciiTheme="majorHAnsi" w:hAnsiTheme="majorHAnsi" w:cstheme="majorHAnsi"/>
          <w:sz w:val="24"/>
          <w:szCs w:val="24"/>
        </w:rPr>
        <w:t>9</w:t>
      </w:r>
      <w:r w:rsidRPr="00535E6D">
        <w:rPr>
          <w:rFonts w:asciiTheme="majorHAnsi" w:hAnsiTheme="majorHAnsi" w:cstheme="majorHAnsi"/>
          <w:sz w:val="24"/>
          <w:szCs w:val="24"/>
        </w:rPr>
        <w:t xml:space="preserve"> januari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</w:p>
    <w:p w14:paraId="71FA02B9" w14:textId="3A1DE545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Krokusvakantie: </w:t>
      </w:r>
      <w:r w:rsidR="00B373E4">
        <w:rPr>
          <w:rFonts w:asciiTheme="majorHAnsi" w:hAnsiTheme="majorHAnsi" w:cstheme="majorHAnsi"/>
          <w:sz w:val="24"/>
          <w:szCs w:val="24"/>
        </w:rPr>
        <w:t>28</w:t>
      </w:r>
      <w:r w:rsidR="005A1207">
        <w:rPr>
          <w:rFonts w:asciiTheme="majorHAnsi" w:hAnsiTheme="majorHAnsi" w:cstheme="majorHAnsi"/>
          <w:sz w:val="24"/>
          <w:szCs w:val="24"/>
        </w:rPr>
        <w:t xml:space="preserve"> </w:t>
      </w:r>
      <w:r w:rsidRPr="00535E6D">
        <w:rPr>
          <w:rFonts w:asciiTheme="majorHAnsi" w:hAnsiTheme="majorHAnsi" w:cstheme="majorHAnsi"/>
          <w:sz w:val="24"/>
          <w:szCs w:val="24"/>
        </w:rPr>
        <w:t xml:space="preserve">februari tot en met </w:t>
      </w:r>
      <w:r w:rsidR="00B373E4">
        <w:rPr>
          <w:rFonts w:asciiTheme="majorHAnsi" w:hAnsiTheme="majorHAnsi" w:cstheme="majorHAnsi"/>
          <w:sz w:val="24"/>
          <w:szCs w:val="24"/>
        </w:rPr>
        <w:t>6 maart</w:t>
      </w:r>
      <w:r w:rsidRPr="00535E6D">
        <w:rPr>
          <w:rFonts w:asciiTheme="majorHAnsi" w:hAnsiTheme="majorHAnsi" w:cstheme="majorHAnsi"/>
          <w:sz w:val="24"/>
          <w:szCs w:val="24"/>
        </w:rPr>
        <w:t xml:space="preserve">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</w:p>
    <w:p w14:paraId="71B863B2" w14:textId="73094A28" w:rsidR="00535E6D" w:rsidRPr="00535E6D" w:rsidRDefault="39EFBF62" w:rsidP="39EFBF62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39EFBF62">
        <w:rPr>
          <w:rFonts w:asciiTheme="majorHAnsi" w:hAnsiTheme="majorHAnsi" w:cstheme="majorBidi"/>
          <w:sz w:val="24"/>
          <w:szCs w:val="24"/>
        </w:rPr>
        <w:t xml:space="preserve">Paasvakantie: 04 april tot en met maandag 18 april 2022 (paasmaandag </w:t>
      </w:r>
      <w:r w:rsidR="005A1207">
        <w:rPr>
          <w:rFonts w:asciiTheme="majorHAnsi" w:hAnsiTheme="majorHAnsi" w:cstheme="majorBidi"/>
          <w:sz w:val="24"/>
          <w:szCs w:val="24"/>
        </w:rPr>
        <w:t>1</w:t>
      </w:r>
      <w:r w:rsidRPr="39EFBF62">
        <w:rPr>
          <w:rFonts w:asciiTheme="majorHAnsi" w:hAnsiTheme="majorHAnsi" w:cstheme="majorBidi"/>
          <w:sz w:val="24"/>
          <w:szCs w:val="24"/>
        </w:rPr>
        <w:t>8 april 2022)</w:t>
      </w:r>
    </w:p>
    <w:p w14:paraId="3AE06FD6" w14:textId="33447876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Dag van de Arbeid: 01 mei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</w:p>
    <w:p w14:paraId="73EBE001" w14:textId="53DE492B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Onze Heer Hemelvaart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: </w:t>
      </w:r>
      <w:r w:rsidR="00B373E4">
        <w:rPr>
          <w:rFonts w:asciiTheme="majorHAnsi" w:hAnsiTheme="majorHAnsi" w:cstheme="majorHAnsi"/>
          <w:sz w:val="24"/>
          <w:szCs w:val="24"/>
        </w:rPr>
        <w:t>26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en </w:t>
      </w:r>
      <w:r w:rsidR="00B373E4">
        <w:rPr>
          <w:rFonts w:asciiTheme="majorHAnsi" w:hAnsiTheme="majorHAnsi" w:cstheme="majorHAnsi"/>
          <w:sz w:val="24"/>
          <w:szCs w:val="24"/>
        </w:rPr>
        <w:t>27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mei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</w:p>
    <w:p w14:paraId="2AC0ED2C" w14:textId="68C4EED1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Pinkstermaandag: </w:t>
      </w:r>
      <w:r w:rsidR="00B373E4">
        <w:rPr>
          <w:rFonts w:asciiTheme="majorHAnsi" w:hAnsiTheme="majorHAnsi" w:cstheme="majorHAnsi"/>
          <w:sz w:val="24"/>
          <w:szCs w:val="24"/>
        </w:rPr>
        <w:t>6 juni 2022</w:t>
      </w:r>
    </w:p>
    <w:p w14:paraId="409E0F70" w14:textId="16DE6E49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 xml:space="preserve">Zomervakantie: </w:t>
      </w:r>
      <w:r w:rsidR="00B373E4">
        <w:rPr>
          <w:rFonts w:asciiTheme="majorHAnsi" w:hAnsiTheme="majorHAnsi" w:cstheme="majorHAnsi"/>
          <w:sz w:val="24"/>
          <w:szCs w:val="24"/>
        </w:rPr>
        <w:t xml:space="preserve">vrijdag </w:t>
      </w:r>
      <w:r w:rsidRPr="00535E6D">
        <w:rPr>
          <w:rFonts w:asciiTheme="majorHAnsi" w:hAnsiTheme="majorHAnsi" w:cstheme="majorHAnsi"/>
          <w:sz w:val="24"/>
          <w:szCs w:val="24"/>
        </w:rPr>
        <w:t xml:space="preserve">01 juli tot en met </w:t>
      </w:r>
      <w:r w:rsidR="00B373E4">
        <w:rPr>
          <w:rFonts w:asciiTheme="majorHAnsi" w:hAnsiTheme="majorHAnsi" w:cstheme="majorHAnsi"/>
          <w:sz w:val="24"/>
          <w:szCs w:val="24"/>
        </w:rPr>
        <w:t xml:space="preserve">woensdag </w:t>
      </w:r>
      <w:r w:rsidRPr="00535E6D">
        <w:rPr>
          <w:rFonts w:asciiTheme="majorHAnsi" w:hAnsiTheme="majorHAnsi" w:cstheme="majorHAnsi"/>
          <w:sz w:val="24"/>
          <w:szCs w:val="24"/>
        </w:rPr>
        <w:t>31 augustus 202</w:t>
      </w:r>
      <w:r w:rsidR="00B373E4">
        <w:rPr>
          <w:rFonts w:asciiTheme="majorHAnsi" w:hAnsiTheme="majorHAnsi" w:cstheme="majorHAnsi"/>
          <w:sz w:val="24"/>
          <w:szCs w:val="24"/>
        </w:rPr>
        <w:t>2</w:t>
      </w:r>
    </w:p>
    <w:p w14:paraId="02EB378F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489F54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Extra verlofdagen </w:t>
      </w:r>
    </w:p>
    <w:p w14:paraId="6A05A809" w14:textId="77777777" w:rsidR="00535E6D" w:rsidRPr="0034361E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9695ED" w14:textId="2449729C" w:rsidR="00535E6D" w:rsidRPr="00535E6D" w:rsidRDefault="005A1207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13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september </w:t>
      </w:r>
      <w:r w:rsidR="003323F4">
        <w:rPr>
          <w:rFonts w:asciiTheme="majorHAnsi" w:hAnsiTheme="majorHAnsi" w:cstheme="majorHAnsi"/>
          <w:sz w:val="24"/>
          <w:szCs w:val="24"/>
        </w:rPr>
        <w:t>202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="003323F4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535E6D" w:rsidRPr="00535E6D">
        <w:rPr>
          <w:rFonts w:asciiTheme="majorHAnsi" w:hAnsiTheme="majorHAnsi" w:cstheme="majorHAnsi"/>
          <w:sz w:val="24"/>
          <w:szCs w:val="24"/>
        </w:rPr>
        <w:t xml:space="preserve"> wegens screeningsklassenraad.</w:t>
      </w:r>
    </w:p>
    <w:p w14:paraId="506F93F0" w14:textId="7D46E480" w:rsidR="00535E6D" w:rsidRPr="00535E6D" w:rsidRDefault="005A1207" w:rsidP="606E3484">
      <w:pPr>
        <w:spacing w:after="0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20 en 21 </w:t>
      </w:r>
      <w:r w:rsidR="606E3484" w:rsidRPr="606E3484">
        <w:rPr>
          <w:rFonts w:asciiTheme="majorHAnsi" w:hAnsiTheme="majorHAnsi" w:cstheme="majorBidi"/>
          <w:sz w:val="24"/>
          <w:szCs w:val="24"/>
        </w:rPr>
        <w:t>oktober 202</w:t>
      </w:r>
      <w:r w:rsidR="00B373E4">
        <w:rPr>
          <w:rFonts w:asciiTheme="majorHAnsi" w:hAnsiTheme="majorHAnsi" w:cstheme="majorBidi"/>
          <w:sz w:val="24"/>
          <w:szCs w:val="24"/>
        </w:rPr>
        <w:t>1</w:t>
      </w:r>
      <w:r w:rsidR="606E3484" w:rsidRPr="606E3484">
        <w:rPr>
          <w:rFonts w:asciiTheme="majorHAnsi" w:hAnsiTheme="majorHAnsi" w:cstheme="majorBidi"/>
          <w:sz w:val="24"/>
          <w:szCs w:val="24"/>
        </w:rPr>
        <w:t xml:space="preserve"> zijn de leerlingen </w:t>
      </w:r>
      <w:proofErr w:type="spellStart"/>
      <w:r w:rsidR="606E3484" w:rsidRPr="606E3484">
        <w:rPr>
          <w:rFonts w:asciiTheme="majorHAnsi" w:hAnsiTheme="majorHAnsi" w:cstheme="majorBidi"/>
          <w:sz w:val="24"/>
          <w:szCs w:val="24"/>
        </w:rPr>
        <w:t>lesvrij</w:t>
      </w:r>
      <w:proofErr w:type="spellEnd"/>
      <w:r w:rsidR="606E3484" w:rsidRPr="606E3484">
        <w:rPr>
          <w:rFonts w:asciiTheme="majorHAnsi" w:hAnsiTheme="majorHAnsi" w:cstheme="majorBidi"/>
          <w:sz w:val="24"/>
          <w:szCs w:val="24"/>
        </w:rPr>
        <w:t xml:space="preserve"> wegens klassenraad.</w:t>
      </w:r>
    </w:p>
    <w:p w14:paraId="584CA6F2" w14:textId="6C1BB7A6" w:rsidR="003323F4" w:rsidRDefault="005A120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15 en 17 </w:t>
      </w:r>
      <w:r w:rsidR="003323F4">
        <w:rPr>
          <w:rFonts w:asciiTheme="majorHAnsi" w:hAnsiTheme="majorHAnsi" w:cstheme="majorHAnsi"/>
          <w:sz w:val="24"/>
          <w:szCs w:val="24"/>
        </w:rPr>
        <w:t>december 202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="003323F4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3323F4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3323F4">
        <w:rPr>
          <w:rFonts w:asciiTheme="majorHAnsi" w:hAnsiTheme="majorHAnsi" w:cstheme="majorHAnsi"/>
          <w:sz w:val="24"/>
          <w:szCs w:val="24"/>
        </w:rPr>
        <w:t xml:space="preserve"> wegens klassenraden.</w:t>
      </w:r>
    </w:p>
    <w:p w14:paraId="6B0A9DF3" w14:textId="11CDD77B" w:rsidR="00535E6D" w:rsidRDefault="00B373E4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tot en met </w:t>
      </w:r>
      <w:r>
        <w:rPr>
          <w:rFonts w:asciiTheme="majorHAnsi" w:hAnsiTheme="majorHAnsi" w:cstheme="majorHAnsi"/>
          <w:sz w:val="24"/>
          <w:szCs w:val="24"/>
        </w:rPr>
        <w:t>24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december </w:t>
      </w:r>
      <w:r>
        <w:rPr>
          <w:rFonts w:asciiTheme="majorHAnsi" w:hAnsiTheme="majorHAnsi" w:cstheme="majorHAnsi"/>
          <w:sz w:val="24"/>
          <w:szCs w:val="24"/>
        </w:rPr>
        <w:t xml:space="preserve">2021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230B77">
        <w:rPr>
          <w:rFonts w:asciiTheme="majorHAnsi" w:hAnsiTheme="majorHAnsi" w:cstheme="majorHAnsi"/>
          <w:sz w:val="24"/>
          <w:szCs w:val="24"/>
        </w:rPr>
        <w:t xml:space="preserve"> wegens oudercontact</w:t>
      </w:r>
      <w:r w:rsidR="005A1207">
        <w:rPr>
          <w:rFonts w:asciiTheme="majorHAnsi" w:hAnsiTheme="majorHAnsi" w:cstheme="majorHAnsi"/>
          <w:sz w:val="24"/>
          <w:szCs w:val="24"/>
        </w:rPr>
        <w:t>, groeigesprek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="003323F4">
        <w:rPr>
          <w:rFonts w:asciiTheme="majorHAnsi" w:hAnsiTheme="majorHAnsi" w:cstheme="majorHAnsi"/>
          <w:sz w:val="24"/>
          <w:szCs w:val="24"/>
        </w:rPr>
        <w:t>.</w:t>
      </w:r>
    </w:p>
    <w:p w14:paraId="20D0493A" w14:textId="2B6DE9A1" w:rsidR="00F61D27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28 januari 2022 zijn de leerlingen </w:t>
      </w:r>
      <w:proofErr w:type="spellStart"/>
      <w:r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wegens facultatieve verlofdag.</w:t>
      </w:r>
    </w:p>
    <w:p w14:paraId="47A60A26" w14:textId="32A89909" w:rsidR="0079231B" w:rsidRPr="00535E6D" w:rsidRDefault="0079231B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15 maart 2022 zijn de leerlingen </w:t>
      </w:r>
      <w:proofErr w:type="spellStart"/>
      <w:r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wegens pedagogische studiedag</w:t>
      </w:r>
      <w:r w:rsidR="00F61D27">
        <w:rPr>
          <w:rFonts w:asciiTheme="majorHAnsi" w:hAnsiTheme="majorHAnsi" w:cstheme="majorHAnsi"/>
          <w:sz w:val="24"/>
          <w:szCs w:val="24"/>
        </w:rPr>
        <w:t>.</w:t>
      </w:r>
    </w:p>
    <w:p w14:paraId="6C6C1378" w14:textId="1D594F6A" w:rsidR="006840B1" w:rsidRPr="00535E6D" w:rsidRDefault="00F61D27" w:rsidP="607DCE7D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21 en 23 m</w:t>
      </w:r>
      <w:r w:rsidR="607DCE7D" w:rsidRPr="607DCE7D">
        <w:rPr>
          <w:rFonts w:asciiTheme="majorHAnsi" w:hAnsiTheme="majorHAnsi" w:cstheme="majorBidi"/>
          <w:sz w:val="24"/>
          <w:szCs w:val="24"/>
        </w:rPr>
        <w:t>aart</w:t>
      </w:r>
      <w:r w:rsidR="00B373E4">
        <w:rPr>
          <w:rFonts w:asciiTheme="majorHAnsi" w:hAnsiTheme="majorHAnsi" w:cstheme="majorBidi"/>
          <w:sz w:val="24"/>
          <w:szCs w:val="24"/>
        </w:rPr>
        <w:t xml:space="preserve"> 2022</w:t>
      </w:r>
      <w:r w:rsidR="607DCE7D" w:rsidRPr="607DCE7D">
        <w:rPr>
          <w:rFonts w:asciiTheme="majorHAnsi" w:hAnsiTheme="majorHAnsi" w:cstheme="majorBidi"/>
          <w:sz w:val="24"/>
          <w:szCs w:val="24"/>
        </w:rPr>
        <w:t xml:space="preserve"> zijn de leerlingen </w:t>
      </w:r>
      <w:proofErr w:type="spellStart"/>
      <w:r w:rsidR="607DCE7D" w:rsidRPr="607DCE7D">
        <w:rPr>
          <w:rFonts w:asciiTheme="majorHAnsi" w:hAnsiTheme="majorHAnsi" w:cstheme="majorBidi"/>
          <w:sz w:val="24"/>
          <w:szCs w:val="24"/>
        </w:rPr>
        <w:t>lesvrij</w:t>
      </w:r>
      <w:proofErr w:type="spellEnd"/>
      <w:r w:rsidR="607DCE7D" w:rsidRPr="607DCE7D">
        <w:rPr>
          <w:rFonts w:asciiTheme="majorHAnsi" w:hAnsiTheme="majorHAnsi" w:cstheme="majorBidi"/>
          <w:sz w:val="24"/>
          <w:szCs w:val="24"/>
        </w:rPr>
        <w:t xml:space="preserve"> wegens klassenraden.</w:t>
      </w:r>
    </w:p>
    <w:p w14:paraId="644E948A" w14:textId="27459B33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35E6D">
        <w:rPr>
          <w:rFonts w:asciiTheme="majorHAnsi" w:hAnsiTheme="majorHAnsi" w:cstheme="majorHAnsi"/>
          <w:sz w:val="24"/>
          <w:szCs w:val="24"/>
        </w:rPr>
        <w:t>2</w:t>
      </w:r>
      <w:r w:rsidR="00B373E4">
        <w:rPr>
          <w:rFonts w:asciiTheme="majorHAnsi" w:hAnsiTheme="majorHAnsi" w:cstheme="majorHAnsi"/>
          <w:sz w:val="24"/>
          <w:szCs w:val="24"/>
        </w:rPr>
        <w:t>8</w:t>
      </w:r>
      <w:r w:rsidRPr="00535E6D">
        <w:rPr>
          <w:rFonts w:asciiTheme="majorHAnsi" w:hAnsiTheme="majorHAnsi" w:cstheme="majorHAnsi"/>
          <w:sz w:val="24"/>
          <w:szCs w:val="24"/>
        </w:rPr>
        <w:t xml:space="preserve"> maart tot en met 0</w:t>
      </w:r>
      <w:r w:rsidR="00B373E4">
        <w:rPr>
          <w:rFonts w:asciiTheme="majorHAnsi" w:hAnsiTheme="majorHAnsi" w:cstheme="majorHAnsi"/>
          <w:sz w:val="24"/>
          <w:szCs w:val="24"/>
        </w:rPr>
        <w:t>1</w:t>
      </w:r>
      <w:r w:rsidRPr="00535E6D">
        <w:rPr>
          <w:rFonts w:asciiTheme="majorHAnsi" w:hAnsiTheme="majorHAnsi" w:cstheme="majorHAnsi"/>
          <w:sz w:val="24"/>
          <w:szCs w:val="24"/>
        </w:rPr>
        <w:t xml:space="preserve"> april</w:t>
      </w:r>
      <w:r w:rsidR="00B373E4">
        <w:rPr>
          <w:rFonts w:asciiTheme="majorHAnsi" w:hAnsiTheme="majorHAnsi" w:cstheme="majorHAnsi"/>
          <w:sz w:val="24"/>
          <w:szCs w:val="24"/>
        </w:rPr>
        <w:t xml:space="preserve"> 2022</w:t>
      </w:r>
      <w:r w:rsidRPr="00535E6D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Pr="00535E6D">
        <w:rPr>
          <w:rFonts w:asciiTheme="majorHAnsi" w:hAnsiTheme="majorHAnsi" w:cstheme="majorHAnsi"/>
          <w:sz w:val="24"/>
          <w:szCs w:val="24"/>
        </w:rPr>
        <w:t xml:space="preserve"> wegens oudercontact</w:t>
      </w:r>
      <w:r w:rsidR="00F61D27">
        <w:rPr>
          <w:rFonts w:asciiTheme="majorHAnsi" w:hAnsiTheme="majorHAnsi" w:cstheme="majorHAnsi"/>
          <w:sz w:val="24"/>
          <w:szCs w:val="24"/>
        </w:rPr>
        <w:t>, groeigesprek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Pr="00535E6D">
        <w:rPr>
          <w:rFonts w:asciiTheme="majorHAnsi" w:hAnsiTheme="majorHAnsi" w:cstheme="majorHAnsi"/>
          <w:sz w:val="24"/>
          <w:szCs w:val="24"/>
        </w:rPr>
        <w:t>.</w:t>
      </w:r>
    </w:p>
    <w:p w14:paraId="225D5919" w14:textId="6C742D87" w:rsidR="00535E6D" w:rsidRPr="00535E6D" w:rsidRDefault="00B373E4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F61D27">
        <w:rPr>
          <w:rFonts w:asciiTheme="majorHAnsi" w:hAnsiTheme="majorHAnsi" w:cstheme="majorHAnsi"/>
          <w:sz w:val="24"/>
          <w:szCs w:val="24"/>
        </w:rPr>
        <w:t>2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tot en met 30 juni</w:t>
      </w:r>
      <w:r>
        <w:rPr>
          <w:rFonts w:asciiTheme="majorHAnsi" w:hAnsiTheme="majorHAnsi" w:cstheme="majorHAnsi"/>
          <w:sz w:val="24"/>
          <w:szCs w:val="24"/>
        </w:rPr>
        <w:t xml:space="preserve"> 2022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zijn de leerlingen </w:t>
      </w:r>
      <w:proofErr w:type="spellStart"/>
      <w:r w:rsidR="00535E6D" w:rsidRPr="00535E6D">
        <w:rPr>
          <w:rFonts w:asciiTheme="majorHAnsi" w:hAnsiTheme="majorHAnsi" w:cstheme="majorHAnsi"/>
          <w:sz w:val="24"/>
          <w:szCs w:val="24"/>
        </w:rPr>
        <w:t>lesvrij</w:t>
      </w:r>
      <w:proofErr w:type="spellEnd"/>
      <w:r w:rsidR="00535E6D" w:rsidRPr="00535E6D">
        <w:rPr>
          <w:rFonts w:asciiTheme="majorHAnsi" w:hAnsiTheme="majorHAnsi" w:cstheme="majorHAnsi"/>
          <w:sz w:val="24"/>
          <w:szCs w:val="24"/>
        </w:rPr>
        <w:t xml:space="preserve"> wegens klassenraad</w:t>
      </w:r>
      <w:r w:rsidR="00F61D27">
        <w:rPr>
          <w:rFonts w:asciiTheme="majorHAnsi" w:hAnsiTheme="majorHAnsi" w:cstheme="majorHAnsi"/>
          <w:sz w:val="24"/>
          <w:szCs w:val="24"/>
        </w:rPr>
        <w:t xml:space="preserve">, groeigesprek, </w:t>
      </w:r>
      <w:r w:rsidR="00535E6D" w:rsidRPr="00535E6D">
        <w:rPr>
          <w:rFonts w:asciiTheme="majorHAnsi" w:hAnsiTheme="majorHAnsi" w:cstheme="majorHAnsi"/>
          <w:sz w:val="24"/>
          <w:szCs w:val="24"/>
        </w:rPr>
        <w:t>oudercontact</w:t>
      </w:r>
      <w:r w:rsidR="00F61D27">
        <w:rPr>
          <w:rFonts w:asciiTheme="majorHAnsi" w:hAnsiTheme="majorHAnsi" w:cstheme="majorHAnsi"/>
          <w:sz w:val="24"/>
          <w:szCs w:val="24"/>
        </w:rPr>
        <w:t>, proclamatie</w:t>
      </w:r>
      <w:r w:rsidR="00230B77">
        <w:rPr>
          <w:rFonts w:asciiTheme="majorHAnsi" w:hAnsiTheme="majorHAnsi" w:cstheme="majorHAnsi"/>
          <w:sz w:val="24"/>
          <w:szCs w:val="24"/>
        </w:rPr>
        <w:t xml:space="preserve"> en vergaderingen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A39BBE3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6D054A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35E6D">
        <w:rPr>
          <w:rFonts w:asciiTheme="majorHAnsi" w:hAnsiTheme="majorHAnsi" w:cstheme="majorHAnsi"/>
          <w:b/>
          <w:sz w:val="24"/>
          <w:szCs w:val="24"/>
        </w:rPr>
        <w:t xml:space="preserve">Oudercontacten </w:t>
      </w:r>
    </w:p>
    <w:p w14:paraId="41C8F396" w14:textId="77777777" w:rsidR="00535E6D" w:rsidRPr="00535E6D" w:rsidRDefault="00535E6D" w:rsidP="00535E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A1F927C" w14:textId="4D42BB8F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14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september </w:t>
      </w:r>
      <w:r w:rsidR="00230B77">
        <w:rPr>
          <w:rFonts w:asciiTheme="majorHAnsi" w:hAnsiTheme="majorHAnsi" w:cstheme="majorHAnsi"/>
          <w:sz w:val="24"/>
          <w:szCs w:val="24"/>
        </w:rPr>
        <w:t>202</w:t>
      </w:r>
      <w:r w:rsidR="00D1182D">
        <w:rPr>
          <w:rFonts w:asciiTheme="majorHAnsi" w:hAnsiTheme="majorHAnsi" w:cstheme="majorHAnsi"/>
          <w:sz w:val="24"/>
          <w:szCs w:val="24"/>
        </w:rPr>
        <w:t>1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oudercontact voor nieuwe leerlingen (screening) </w:t>
      </w:r>
    </w:p>
    <w:p w14:paraId="17139CEA" w14:textId="5D2EC296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21 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december </w:t>
      </w:r>
      <w:r w:rsidR="00230B77">
        <w:rPr>
          <w:rFonts w:asciiTheme="majorHAnsi" w:hAnsiTheme="majorHAnsi" w:cstheme="majorHAnsi"/>
          <w:sz w:val="24"/>
          <w:szCs w:val="24"/>
        </w:rPr>
        <w:t>202</w:t>
      </w:r>
      <w:r w:rsidR="00D1182D">
        <w:rPr>
          <w:rFonts w:asciiTheme="majorHAnsi" w:hAnsiTheme="majorHAnsi" w:cstheme="majorHAnsi"/>
          <w:sz w:val="24"/>
          <w:szCs w:val="24"/>
        </w:rPr>
        <w:t>1</w:t>
      </w:r>
      <w:r w:rsidR="00230B77">
        <w:rPr>
          <w:rFonts w:asciiTheme="majorHAnsi" w:hAnsiTheme="majorHAnsi" w:cstheme="majorHAnsi"/>
          <w:sz w:val="24"/>
          <w:szCs w:val="24"/>
        </w:rPr>
        <w:t xml:space="preserve"> </w:t>
      </w:r>
      <w:r w:rsidR="00535E6D" w:rsidRPr="00535E6D">
        <w:rPr>
          <w:rFonts w:asciiTheme="majorHAnsi" w:hAnsiTheme="majorHAnsi" w:cstheme="majorHAnsi"/>
          <w:sz w:val="24"/>
          <w:szCs w:val="24"/>
        </w:rPr>
        <w:t>oudercontact 1</w:t>
      </w:r>
      <w:r w:rsidR="00535E6D" w:rsidRPr="00535E6D">
        <w:rPr>
          <w:rFonts w:asciiTheme="majorHAnsi" w:hAnsiTheme="majorHAnsi" w:cstheme="majorHAnsi"/>
          <w:sz w:val="24"/>
          <w:szCs w:val="24"/>
          <w:vertAlign w:val="superscript"/>
        </w:rPr>
        <w:t>ste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periode</w:t>
      </w:r>
    </w:p>
    <w:p w14:paraId="6BF403DF" w14:textId="7BE36449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29 </w:t>
      </w:r>
      <w:r w:rsidR="00230B77">
        <w:rPr>
          <w:rFonts w:asciiTheme="majorHAnsi" w:hAnsiTheme="majorHAnsi" w:cstheme="majorHAnsi"/>
          <w:sz w:val="24"/>
          <w:szCs w:val="24"/>
        </w:rPr>
        <w:t>maart 202</w:t>
      </w:r>
      <w:r w:rsidR="00D1182D">
        <w:rPr>
          <w:rFonts w:asciiTheme="majorHAnsi" w:hAnsiTheme="majorHAnsi" w:cstheme="majorHAnsi"/>
          <w:sz w:val="24"/>
          <w:szCs w:val="24"/>
        </w:rPr>
        <w:t>2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oudercontact 2</w:t>
      </w:r>
      <w:r w:rsidR="00535E6D" w:rsidRPr="00535E6D">
        <w:rPr>
          <w:rFonts w:asciiTheme="majorHAnsi" w:hAnsiTheme="majorHAnsi" w:cstheme="majorHAnsi"/>
          <w:sz w:val="24"/>
          <w:szCs w:val="24"/>
          <w:vertAlign w:val="superscript"/>
        </w:rPr>
        <w:t>de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periode </w:t>
      </w:r>
    </w:p>
    <w:p w14:paraId="2955BDCA" w14:textId="3463EB72" w:rsidR="00944EEF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27 en 28 </w:t>
      </w:r>
      <w:r w:rsidR="00944EEF">
        <w:rPr>
          <w:rFonts w:asciiTheme="majorHAnsi" w:hAnsiTheme="majorHAnsi" w:cstheme="majorHAnsi"/>
          <w:sz w:val="24"/>
          <w:szCs w:val="24"/>
        </w:rPr>
        <w:t>juni 202</w:t>
      </w:r>
      <w:r w:rsidR="00D1182D">
        <w:rPr>
          <w:rFonts w:asciiTheme="majorHAnsi" w:hAnsiTheme="majorHAnsi" w:cstheme="majorHAnsi"/>
          <w:sz w:val="24"/>
          <w:szCs w:val="24"/>
        </w:rPr>
        <w:t>2</w:t>
      </w:r>
      <w:r w:rsidR="00944EEF">
        <w:rPr>
          <w:rFonts w:asciiTheme="majorHAnsi" w:hAnsiTheme="majorHAnsi" w:cstheme="majorHAnsi"/>
          <w:sz w:val="24"/>
          <w:szCs w:val="24"/>
        </w:rPr>
        <w:t xml:space="preserve"> </w:t>
      </w:r>
      <w:r w:rsidR="00944EEF" w:rsidRPr="00535E6D">
        <w:rPr>
          <w:rFonts w:asciiTheme="majorHAnsi" w:hAnsiTheme="majorHAnsi" w:cstheme="majorHAnsi"/>
          <w:sz w:val="24"/>
          <w:szCs w:val="24"/>
        </w:rPr>
        <w:t>oudercontact 3</w:t>
      </w:r>
      <w:r w:rsidR="00944EEF" w:rsidRPr="00535E6D">
        <w:rPr>
          <w:rFonts w:asciiTheme="majorHAnsi" w:hAnsiTheme="majorHAnsi" w:cstheme="majorHAnsi"/>
          <w:sz w:val="24"/>
          <w:szCs w:val="24"/>
          <w:vertAlign w:val="superscript"/>
        </w:rPr>
        <w:t>de</w:t>
      </w:r>
      <w:r w:rsidR="00944EEF" w:rsidRPr="00535E6D">
        <w:rPr>
          <w:rFonts w:asciiTheme="majorHAnsi" w:hAnsiTheme="majorHAnsi" w:cstheme="majorHAnsi"/>
          <w:sz w:val="24"/>
          <w:szCs w:val="24"/>
        </w:rPr>
        <w:t xml:space="preserve"> periode</w:t>
      </w:r>
    </w:p>
    <w:p w14:paraId="65911899" w14:textId="61A3D45A" w:rsidR="00535E6D" w:rsidRPr="00535E6D" w:rsidRDefault="00F61D27" w:rsidP="00535E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29 </w:t>
      </w:r>
      <w:r w:rsidR="00535E6D" w:rsidRPr="00535E6D">
        <w:rPr>
          <w:rFonts w:asciiTheme="majorHAnsi" w:hAnsiTheme="majorHAnsi" w:cstheme="majorHAnsi"/>
          <w:sz w:val="24"/>
          <w:szCs w:val="24"/>
        </w:rPr>
        <w:t>juni</w:t>
      </w:r>
      <w:r w:rsidR="00D1182D">
        <w:rPr>
          <w:rFonts w:asciiTheme="majorHAnsi" w:hAnsiTheme="majorHAnsi" w:cstheme="majorHAnsi"/>
          <w:sz w:val="24"/>
          <w:szCs w:val="24"/>
        </w:rPr>
        <w:t xml:space="preserve"> 2022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proclamatie</w:t>
      </w:r>
      <w:r w:rsidR="00535E6D" w:rsidRPr="00535E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044AD9" w14:textId="65167AC0" w:rsidR="00C9299D" w:rsidRPr="00535E6D" w:rsidRDefault="00C9299D" w:rsidP="00535E6D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C9299D" w:rsidRPr="00535E6D" w:rsidSect="0034361E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9A93" w14:textId="77777777" w:rsidR="006C2698" w:rsidRDefault="006C2698" w:rsidP="002D462A">
      <w:pPr>
        <w:spacing w:after="0" w:line="240" w:lineRule="auto"/>
      </w:pPr>
      <w:r>
        <w:separator/>
      </w:r>
    </w:p>
  </w:endnote>
  <w:endnote w:type="continuationSeparator" w:id="0">
    <w:p w14:paraId="57AE5673" w14:textId="77777777" w:rsidR="006C2698" w:rsidRDefault="006C2698" w:rsidP="002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4B6E93" w:rsidRDefault="004B6E93" w:rsidP="004B6E93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5694" w14:textId="77777777" w:rsidR="006C2698" w:rsidRDefault="006C2698" w:rsidP="002D462A">
      <w:pPr>
        <w:spacing w:after="0" w:line="240" w:lineRule="auto"/>
      </w:pPr>
      <w:r>
        <w:separator/>
      </w:r>
    </w:p>
  </w:footnote>
  <w:footnote w:type="continuationSeparator" w:id="0">
    <w:p w14:paraId="569E55FF" w14:textId="77777777" w:rsidR="006C2698" w:rsidRDefault="006C2698" w:rsidP="002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85CA" w14:textId="77777777" w:rsidR="00472DF1" w:rsidRDefault="006745A7" w:rsidP="00472DF1">
    <w:pPr>
      <w:pStyle w:val="Koptekst"/>
      <w:ind w:right="964"/>
      <w:jc w:val="right"/>
      <w:rPr>
        <w:rStyle w:val="Hyperlink"/>
        <w:rFonts w:ascii="Arial" w:hAnsi="Arial" w:cs="Arial"/>
        <w:sz w:val="16"/>
        <w:szCs w:val="16"/>
      </w:rPr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6C6514D" wp14:editId="07777777">
              <wp:simplePos x="0" y="0"/>
              <wp:positionH relativeFrom="column">
                <wp:posOffset>556260</wp:posOffset>
              </wp:positionH>
              <wp:positionV relativeFrom="paragraph">
                <wp:posOffset>-269875</wp:posOffset>
              </wp:positionV>
              <wp:extent cx="2336165" cy="1098550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B940D" w14:textId="77777777" w:rsidR="001F1D82" w:rsidRDefault="006745A7">
                          <w:r w:rsidRPr="00925AA9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1969B8DD" wp14:editId="07777777">
                                <wp:extent cx="2156460" cy="975360"/>
                                <wp:effectExtent l="0" t="0" r="0" b="0"/>
                                <wp:docPr id="21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646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27B00A" w14:textId="77777777" w:rsidR="006745A7" w:rsidRDefault="006745A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1AE3843E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style="position:absolute;left:0;text-align:left;margin-left:43.8pt;margin-top:-21.25pt;width:183.95pt;height:86.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">
              <v:textbox>
                <w:txbxContent>
                  <w:p w:rsidR="001F1D82" w:rsidRDefault="006745A7" w14:paraId="60061E4C" wp14:textId="77777777">
                    <w:r w:rsidRPr="00925AA9">
                      <w:rPr>
                        <w:noProof/>
                        <w:lang w:eastAsia="nl-BE"/>
                      </w:rPr>
                      <w:drawing>
                        <wp:inline xmlns:wp14="http://schemas.microsoft.com/office/word/2010/wordprocessingDrawing" distT="0" distB="0" distL="0" distR="0" wp14:anchorId="387CF782" wp14:editId="7777777">
                          <wp:extent cx="2156460" cy="975360"/>
                          <wp:effectExtent l="0" t="0" r="0" b="0"/>
                          <wp:docPr id="2050846441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646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745A7" w:rsidRDefault="006745A7" w14:paraId="44EAFD9C" wp14:textId="7777777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953EA09" wp14:editId="07777777">
              <wp:simplePos x="0" y="0"/>
              <wp:positionH relativeFrom="column">
                <wp:posOffset>3272155</wp:posOffset>
              </wp:positionH>
              <wp:positionV relativeFrom="paragraph">
                <wp:posOffset>-177165</wp:posOffset>
              </wp:positionV>
              <wp:extent cx="2472690" cy="965835"/>
              <wp:effectExtent l="0" t="3810" r="0" b="1905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D5A5" w14:textId="77777777" w:rsidR="001F1D82" w:rsidRDefault="006745A7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3D83F1A3" wp14:editId="07777777">
                                <wp:extent cx="2087880" cy="723900"/>
                                <wp:effectExtent l="0" t="0" r="0" b="0"/>
                                <wp:docPr id="2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311363FB">
            <v:shape id="_x0000_s1027" style="position:absolute;left:0;text-align:left;margin-left:257.65pt;margin-top:-13.95pt;width:194.7pt;height:76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">
              <v:textbox>
                <w:txbxContent>
                  <w:p w:rsidR="001F1D82" w:rsidRDefault="006745A7" w14:paraId="3DEEC66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6124EA99" wp14:editId="7777777">
                          <wp:extent cx="2087880" cy="723900"/>
                          <wp:effectExtent l="0" t="0" r="0" b="0"/>
                          <wp:docPr id="2023829758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115510A3" wp14:editId="07777777">
          <wp:simplePos x="0" y="0"/>
          <wp:positionH relativeFrom="column">
            <wp:posOffset>3504565</wp:posOffset>
          </wp:positionH>
          <wp:positionV relativeFrom="paragraph">
            <wp:posOffset>-570865</wp:posOffset>
          </wp:positionV>
          <wp:extent cx="3984625" cy="1103820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704" behindDoc="1" locked="0" layoutInCell="1" allowOverlap="1" wp14:anchorId="2EB2BC90" wp14:editId="07777777">
          <wp:simplePos x="0" y="0"/>
          <wp:positionH relativeFrom="column">
            <wp:posOffset>3352165</wp:posOffset>
          </wp:positionH>
          <wp:positionV relativeFrom="paragraph">
            <wp:posOffset>-723265</wp:posOffset>
          </wp:positionV>
          <wp:extent cx="3984625" cy="11038205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680" behindDoc="1" locked="0" layoutInCell="1" allowOverlap="1" wp14:anchorId="597C8832" wp14:editId="07777777">
          <wp:simplePos x="0" y="0"/>
          <wp:positionH relativeFrom="column">
            <wp:posOffset>-586105</wp:posOffset>
          </wp:positionH>
          <wp:positionV relativeFrom="paragraph">
            <wp:posOffset>-307975</wp:posOffset>
          </wp:positionV>
          <wp:extent cx="1041400" cy="1296670"/>
          <wp:effectExtent l="0" t="0" r="0" b="0"/>
          <wp:wrapNone/>
          <wp:docPr id="2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82">
      <w:rPr>
        <w:rFonts w:ascii="Arial" w:hAnsi="Arial" w:cs="Arial"/>
        <w:sz w:val="16"/>
        <w:szCs w:val="16"/>
      </w:rPr>
      <w:t xml:space="preserve"> </w:t>
    </w:r>
    <w:r w:rsidR="003F65DC">
      <w:rPr>
        <w:rFonts w:ascii="Arial" w:hAnsi="Arial" w:cs="Arial"/>
        <w:sz w:val="16"/>
        <w:szCs w:val="16"/>
      </w:rPr>
      <w:br/>
    </w:r>
    <w:r w:rsidR="00472DF1" w:rsidRPr="00472DF1">
      <w:rPr>
        <w:rFonts w:ascii="Arial" w:hAnsi="Arial" w:cs="Arial"/>
        <w:sz w:val="16"/>
        <w:szCs w:val="16"/>
      </w:rPr>
      <w:br/>
    </w:r>
    <w:r w:rsidR="00472DF1" w:rsidRPr="00472DF1">
      <w:rPr>
        <w:rFonts w:ascii="Arial" w:hAnsi="Arial" w:cs="Arial"/>
        <w:sz w:val="16"/>
        <w:szCs w:val="16"/>
      </w:rPr>
      <w:br/>
    </w:r>
  </w:p>
  <w:p w14:paraId="3656B9AB" w14:textId="77777777" w:rsidR="00914B9C" w:rsidRDefault="00914B9C" w:rsidP="004B6E93">
    <w:pPr>
      <w:pStyle w:val="Koptekst"/>
      <w:ind w:right="964"/>
      <w:jc w:val="center"/>
      <w:rPr>
        <w:rFonts w:ascii="Arial" w:hAnsi="Arial" w:cs="Arial"/>
        <w:color w:val="0000FF"/>
        <w:sz w:val="16"/>
        <w:szCs w:val="16"/>
      </w:rPr>
    </w:pPr>
  </w:p>
  <w:p w14:paraId="45FB0818" w14:textId="77777777" w:rsidR="004B6E93" w:rsidRPr="001F1D82" w:rsidRDefault="004B6E93" w:rsidP="00472DF1">
    <w:pPr>
      <w:pStyle w:val="Koptekst"/>
      <w:ind w:right="964"/>
      <w:jc w:val="right"/>
      <w:rPr>
        <w:rFonts w:ascii="Arial" w:hAnsi="Arial" w:cs="Arial"/>
        <w:b/>
        <w:color w:val="0000FF"/>
        <w:sz w:val="16"/>
        <w:szCs w:val="16"/>
      </w:rPr>
    </w:pPr>
  </w:p>
  <w:p w14:paraId="049F31CB" w14:textId="77777777" w:rsidR="002D462A" w:rsidRDefault="002D46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4B9"/>
    <w:multiLevelType w:val="hybridMultilevel"/>
    <w:tmpl w:val="5886981E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58332B"/>
    <w:multiLevelType w:val="multilevel"/>
    <w:tmpl w:val="33A6E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16E25"/>
    <w:multiLevelType w:val="hybridMultilevel"/>
    <w:tmpl w:val="4B5090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C60"/>
    <w:multiLevelType w:val="hybridMultilevel"/>
    <w:tmpl w:val="6A4419EC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023"/>
    <w:multiLevelType w:val="hybridMultilevel"/>
    <w:tmpl w:val="E5523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AE5"/>
    <w:multiLevelType w:val="hybridMultilevel"/>
    <w:tmpl w:val="A2FE61AA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FB40BE"/>
    <w:multiLevelType w:val="hybridMultilevel"/>
    <w:tmpl w:val="17F8FE76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0DCE"/>
    <w:multiLevelType w:val="hybridMultilevel"/>
    <w:tmpl w:val="3160A708"/>
    <w:lvl w:ilvl="0" w:tplc="C4FC6C3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D5D26"/>
    <w:multiLevelType w:val="hybridMultilevel"/>
    <w:tmpl w:val="92F662DE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46110D"/>
    <w:multiLevelType w:val="hybridMultilevel"/>
    <w:tmpl w:val="2E4EC4E0"/>
    <w:lvl w:ilvl="0" w:tplc="9C40C3C0">
      <w:start w:val="1"/>
      <w:numFmt w:val="bullet"/>
      <w:lvlText w:val="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371CD7"/>
    <w:multiLevelType w:val="hybridMultilevel"/>
    <w:tmpl w:val="280E2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576"/>
    <w:multiLevelType w:val="hybridMultilevel"/>
    <w:tmpl w:val="2078E89C"/>
    <w:lvl w:ilvl="0" w:tplc="10BC58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07AE"/>
    <w:multiLevelType w:val="hybridMultilevel"/>
    <w:tmpl w:val="520E3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4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6569"/>
    <w:multiLevelType w:val="multilevel"/>
    <w:tmpl w:val="CCCEB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733183"/>
    <w:multiLevelType w:val="hybridMultilevel"/>
    <w:tmpl w:val="77B018C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30022D5"/>
    <w:multiLevelType w:val="hybridMultilevel"/>
    <w:tmpl w:val="13703478"/>
    <w:lvl w:ilvl="0" w:tplc="0813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499C2AFE"/>
    <w:multiLevelType w:val="hybridMultilevel"/>
    <w:tmpl w:val="0804D2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C00EC"/>
    <w:multiLevelType w:val="hybridMultilevel"/>
    <w:tmpl w:val="32ECF12E"/>
    <w:lvl w:ilvl="0" w:tplc="08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A7D6FBC"/>
    <w:multiLevelType w:val="hybridMultilevel"/>
    <w:tmpl w:val="858CE864"/>
    <w:lvl w:ilvl="0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2707C0"/>
    <w:multiLevelType w:val="hybridMultilevel"/>
    <w:tmpl w:val="2640CD7C"/>
    <w:lvl w:ilvl="0" w:tplc="C4FC6C34">
      <w:numFmt w:val="bullet"/>
      <w:lvlText w:val="-"/>
      <w:lvlJc w:val="left"/>
      <w:pPr>
        <w:ind w:left="2832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20" w15:restartNumberingAfterBreak="0">
    <w:nsid w:val="4E2D576F"/>
    <w:multiLevelType w:val="hybridMultilevel"/>
    <w:tmpl w:val="48B49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D24A0"/>
    <w:multiLevelType w:val="hybridMultilevel"/>
    <w:tmpl w:val="83CA44FA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3760CA3"/>
    <w:multiLevelType w:val="hybridMultilevel"/>
    <w:tmpl w:val="DB0AA736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69D1BBD"/>
    <w:multiLevelType w:val="hybridMultilevel"/>
    <w:tmpl w:val="CABC367E"/>
    <w:lvl w:ilvl="0" w:tplc="781C3D80">
      <w:start w:val="1"/>
      <w:numFmt w:val="bullet"/>
      <w:lvlText w:val=""/>
      <w:lvlJc w:val="left"/>
      <w:pPr>
        <w:tabs>
          <w:tab w:val="num" w:pos="782"/>
        </w:tabs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3675B7"/>
    <w:multiLevelType w:val="hybridMultilevel"/>
    <w:tmpl w:val="8BBE5F64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C80758F"/>
    <w:multiLevelType w:val="hybridMultilevel"/>
    <w:tmpl w:val="3F32C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2FF4"/>
    <w:multiLevelType w:val="hybridMultilevel"/>
    <w:tmpl w:val="DEEEF3C6"/>
    <w:lvl w:ilvl="0" w:tplc="B73058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352DA"/>
    <w:multiLevelType w:val="hybridMultilevel"/>
    <w:tmpl w:val="1E2CF4E6"/>
    <w:lvl w:ilvl="0" w:tplc="97B451D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51D6">
      <w:numFmt w:val="bullet"/>
      <w:lvlText w:val="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50BB"/>
    <w:multiLevelType w:val="hybridMultilevel"/>
    <w:tmpl w:val="C0E2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E093C"/>
    <w:multiLevelType w:val="hybridMultilevel"/>
    <w:tmpl w:val="0838BD8C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FBE0B2F"/>
    <w:multiLevelType w:val="hybridMultilevel"/>
    <w:tmpl w:val="83607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72F73"/>
    <w:multiLevelType w:val="hybridMultilevel"/>
    <w:tmpl w:val="67164BEC"/>
    <w:lvl w:ilvl="0" w:tplc="10BC58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34AE"/>
    <w:multiLevelType w:val="hybridMultilevel"/>
    <w:tmpl w:val="9CB8B5AC"/>
    <w:lvl w:ilvl="0" w:tplc="24CAB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301A"/>
    <w:multiLevelType w:val="hybridMultilevel"/>
    <w:tmpl w:val="46104F12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D7C3FCF"/>
    <w:multiLevelType w:val="hybridMultilevel"/>
    <w:tmpl w:val="F7AAD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9"/>
  </w:num>
  <w:num w:numId="4">
    <w:abstractNumId w:val="24"/>
  </w:num>
  <w:num w:numId="5">
    <w:abstractNumId w:val="8"/>
  </w:num>
  <w:num w:numId="6">
    <w:abstractNumId w:val="0"/>
  </w:num>
  <w:num w:numId="7">
    <w:abstractNumId w:val="28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22"/>
  </w:num>
  <w:num w:numId="13">
    <w:abstractNumId w:val="5"/>
  </w:num>
  <w:num w:numId="14">
    <w:abstractNumId w:val="21"/>
  </w:num>
  <w:num w:numId="15">
    <w:abstractNumId w:val="19"/>
  </w:num>
  <w:num w:numId="16">
    <w:abstractNumId w:val="30"/>
  </w:num>
  <w:num w:numId="17">
    <w:abstractNumId w:val="15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3"/>
  </w:num>
  <w:num w:numId="23">
    <w:abstractNumId w:val="18"/>
  </w:num>
  <w:num w:numId="24">
    <w:abstractNumId w:val="34"/>
  </w:num>
  <w:num w:numId="25">
    <w:abstractNumId w:val="14"/>
  </w:num>
  <w:num w:numId="26">
    <w:abstractNumId w:val="20"/>
  </w:num>
  <w:num w:numId="27">
    <w:abstractNumId w:val="2"/>
  </w:num>
  <w:num w:numId="28">
    <w:abstractNumId w:val="9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6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D"/>
    <w:rsid w:val="00001DB4"/>
    <w:rsid w:val="000151BB"/>
    <w:rsid w:val="00056B71"/>
    <w:rsid w:val="000917F1"/>
    <w:rsid w:val="00115734"/>
    <w:rsid w:val="00165488"/>
    <w:rsid w:val="00171515"/>
    <w:rsid w:val="001C126E"/>
    <w:rsid w:val="001C5B21"/>
    <w:rsid w:val="001D5025"/>
    <w:rsid w:val="001F1D82"/>
    <w:rsid w:val="00230B77"/>
    <w:rsid w:val="00231D59"/>
    <w:rsid w:val="002D462A"/>
    <w:rsid w:val="002E123B"/>
    <w:rsid w:val="002F7128"/>
    <w:rsid w:val="00326405"/>
    <w:rsid w:val="003323F4"/>
    <w:rsid w:val="0034361E"/>
    <w:rsid w:val="00371D3E"/>
    <w:rsid w:val="003D346E"/>
    <w:rsid w:val="003E778D"/>
    <w:rsid w:val="003F4B1F"/>
    <w:rsid w:val="003F65DC"/>
    <w:rsid w:val="00413C63"/>
    <w:rsid w:val="00444B9B"/>
    <w:rsid w:val="00472DF1"/>
    <w:rsid w:val="0048476F"/>
    <w:rsid w:val="004B6E93"/>
    <w:rsid w:val="004E096D"/>
    <w:rsid w:val="005031CE"/>
    <w:rsid w:val="0052537B"/>
    <w:rsid w:val="00535E6D"/>
    <w:rsid w:val="00562465"/>
    <w:rsid w:val="0058454F"/>
    <w:rsid w:val="005A1207"/>
    <w:rsid w:val="006079A5"/>
    <w:rsid w:val="006745A7"/>
    <w:rsid w:val="006840B1"/>
    <w:rsid w:val="00685E8E"/>
    <w:rsid w:val="006A0D11"/>
    <w:rsid w:val="006C2698"/>
    <w:rsid w:val="006C70F3"/>
    <w:rsid w:val="006F2474"/>
    <w:rsid w:val="00770994"/>
    <w:rsid w:val="0079231B"/>
    <w:rsid w:val="007A141F"/>
    <w:rsid w:val="008165BA"/>
    <w:rsid w:val="00850F0C"/>
    <w:rsid w:val="008552DB"/>
    <w:rsid w:val="008816E8"/>
    <w:rsid w:val="008E5CF9"/>
    <w:rsid w:val="00914B9C"/>
    <w:rsid w:val="00935D9E"/>
    <w:rsid w:val="009428F0"/>
    <w:rsid w:val="00944EEF"/>
    <w:rsid w:val="0095342E"/>
    <w:rsid w:val="00992274"/>
    <w:rsid w:val="009B3891"/>
    <w:rsid w:val="00A10B73"/>
    <w:rsid w:val="00A154D7"/>
    <w:rsid w:val="00A24808"/>
    <w:rsid w:val="00A375F1"/>
    <w:rsid w:val="00A51976"/>
    <w:rsid w:val="00A51CAC"/>
    <w:rsid w:val="00A76EAF"/>
    <w:rsid w:val="00AC1576"/>
    <w:rsid w:val="00B373E4"/>
    <w:rsid w:val="00B55ACD"/>
    <w:rsid w:val="00B94F41"/>
    <w:rsid w:val="00BA46AD"/>
    <w:rsid w:val="00BA51E3"/>
    <w:rsid w:val="00BB0B01"/>
    <w:rsid w:val="00BE4497"/>
    <w:rsid w:val="00BF2BB1"/>
    <w:rsid w:val="00C072F4"/>
    <w:rsid w:val="00C660BE"/>
    <w:rsid w:val="00C9299D"/>
    <w:rsid w:val="00CC3DBF"/>
    <w:rsid w:val="00CF777B"/>
    <w:rsid w:val="00D03490"/>
    <w:rsid w:val="00D1182D"/>
    <w:rsid w:val="00D34C3C"/>
    <w:rsid w:val="00D4366C"/>
    <w:rsid w:val="00D8209E"/>
    <w:rsid w:val="00DB2502"/>
    <w:rsid w:val="00DF6B49"/>
    <w:rsid w:val="00E33665"/>
    <w:rsid w:val="00E475E3"/>
    <w:rsid w:val="00EA68FE"/>
    <w:rsid w:val="00ED3C09"/>
    <w:rsid w:val="00F11BA6"/>
    <w:rsid w:val="00F449B9"/>
    <w:rsid w:val="00F61D27"/>
    <w:rsid w:val="00F97F18"/>
    <w:rsid w:val="00FA64AA"/>
    <w:rsid w:val="00FD799F"/>
    <w:rsid w:val="39EFBF62"/>
    <w:rsid w:val="606E3484"/>
    <w:rsid w:val="607DC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E835"/>
  <w15:chartTrackingRefBased/>
  <w15:docId w15:val="{FC7C7329-16CE-4DB1-9764-507DC3E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E778D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46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D46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62A"/>
  </w:style>
  <w:style w:type="paragraph" w:styleId="Voettekst">
    <w:name w:val="footer"/>
    <w:basedOn w:val="Standaard"/>
    <w:link w:val="VoettekstChar"/>
    <w:uiPriority w:val="99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62A"/>
  </w:style>
  <w:style w:type="character" w:styleId="Hyperlink">
    <w:name w:val="Hyperlink"/>
    <w:uiPriority w:val="99"/>
    <w:unhideWhenUsed/>
    <w:rsid w:val="00472DF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52D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552DB"/>
    <w:rPr>
      <w:lang w:eastAsia="en-US"/>
    </w:rPr>
  </w:style>
  <w:style w:type="character" w:styleId="Voetnootmarkering">
    <w:name w:val="footnote reference"/>
    <w:uiPriority w:val="99"/>
    <w:semiHidden/>
    <w:unhideWhenUsed/>
    <w:rsid w:val="008552D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8476F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3E778D"/>
    <w:rPr>
      <w:rFonts w:ascii="Calibri Light" w:eastAsia="Yu Gothic Light" w:hAnsi="Calibri Light"/>
      <w:color w:val="2F5496"/>
      <w:sz w:val="32"/>
      <w:szCs w:val="32"/>
      <w:lang w:eastAsia="en-US"/>
    </w:rPr>
  </w:style>
  <w:style w:type="table" w:styleId="Tabelraster">
    <w:name w:val="Table Grid"/>
    <w:basedOn w:val="Standaardtabel"/>
    <w:uiPriority w:val="39"/>
    <w:rsid w:val="003E778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44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e\Local%20Settings\Temporary%20Internet%20Files\OLK7E\Sjabloon%20CD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6DE8-8723-4374-9284-C0255A50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CDV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cp:lastModifiedBy>Jolien Laenen</cp:lastModifiedBy>
  <cp:revision>2</cp:revision>
  <cp:lastPrinted>2019-10-14T12:03:00Z</cp:lastPrinted>
  <dcterms:created xsi:type="dcterms:W3CDTF">2021-05-17T11:33:00Z</dcterms:created>
  <dcterms:modified xsi:type="dcterms:W3CDTF">2021-05-17T11:33:00Z</dcterms:modified>
</cp:coreProperties>
</file>