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D402B" w14:textId="77777777" w:rsidR="00472DF1" w:rsidRPr="004C7C25" w:rsidRDefault="004C7C25" w:rsidP="001C126E">
      <w:pPr>
        <w:jc w:val="both"/>
        <w:rPr>
          <w:rFonts w:ascii="Arial" w:hAnsi="Arial" w:cs="Arial"/>
          <w:b/>
        </w:rPr>
      </w:pPr>
      <w:r w:rsidRPr="004C7C25">
        <w:rPr>
          <w:rFonts w:ascii="Arial" w:hAnsi="Arial" w:cs="Arial"/>
          <w:b/>
        </w:rPr>
        <w:t>Beste ouders</w:t>
      </w:r>
    </w:p>
    <w:p w14:paraId="43137E7F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deze brief informeren wij jullie graag over de belangrijke verlof- en vrije dagen in het schooljaar 2019 – 2020. </w:t>
      </w:r>
    </w:p>
    <w:p w14:paraId="5DE8B5E9" w14:textId="77777777" w:rsidR="0072139E" w:rsidRDefault="0072139E" w:rsidP="0072139E">
      <w:pPr>
        <w:spacing w:after="0"/>
        <w:jc w:val="both"/>
        <w:rPr>
          <w:rFonts w:ascii="Arial" w:hAnsi="Arial" w:cs="Arial"/>
        </w:rPr>
      </w:pPr>
    </w:p>
    <w:p w14:paraId="43979B70" w14:textId="77777777" w:rsidR="004C7C25" w:rsidRDefault="004C7C25" w:rsidP="0072139E">
      <w:pPr>
        <w:spacing w:after="0"/>
        <w:jc w:val="both"/>
        <w:rPr>
          <w:rFonts w:ascii="Arial" w:hAnsi="Arial" w:cs="Arial"/>
          <w:b/>
        </w:rPr>
      </w:pPr>
      <w:r w:rsidRPr="004C7C25">
        <w:rPr>
          <w:rFonts w:ascii="Arial" w:hAnsi="Arial" w:cs="Arial"/>
          <w:b/>
        </w:rPr>
        <w:t xml:space="preserve">Vastgelegde verlofdagen </w:t>
      </w:r>
    </w:p>
    <w:p w14:paraId="2A32F1D4" w14:textId="77777777" w:rsidR="0072139E" w:rsidRDefault="0072139E" w:rsidP="0072139E">
      <w:pPr>
        <w:spacing w:after="0"/>
        <w:jc w:val="both"/>
        <w:rPr>
          <w:rFonts w:ascii="Arial" w:hAnsi="Arial" w:cs="Arial"/>
          <w:b/>
        </w:rPr>
      </w:pPr>
    </w:p>
    <w:p w14:paraId="7F741932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Herfstvakantie: 28 oktober tot en met </w:t>
      </w:r>
      <w:r w:rsidR="003D78DE">
        <w:rPr>
          <w:rFonts w:ascii="Arial" w:hAnsi="Arial" w:cs="Arial"/>
        </w:rPr>
        <w:t>0</w:t>
      </w:r>
      <w:r w:rsidR="00652941">
        <w:rPr>
          <w:rFonts w:ascii="Arial" w:hAnsi="Arial" w:cs="Arial"/>
        </w:rPr>
        <w:t>3 november 2019</w:t>
      </w:r>
    </w:p>
    <w:p w14:paraId="23F7826F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Wapenstilstand:</w:t>
      </w:r>
      <w:r w:rsidR="00652941">
        <w:rPr>
          <w:rFonts w:ascii="Arial" w:hAnsi="Arial" w:cs="Arial"/>
        </w:rPr>
        <w:t xml:space="preserve"> 11 november 2019</w:t>
      </w:r>
    </w:p>
    <w:p w14:paraId="6953AC1F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Kerstvakantie: </w:t>
      </w:r>
      <w:r w:rsidR="003D78DE">
        <w:rPr>
          <w:rFonts w:ascii="Arial" w:hAnsi="Arial" w:cs="Arial"/>
        </w:rPr>
        <w:t>23 december 2019 tot en met 05 januari 2020</w:t>
      </w:r>
    </w:p>
    <w:p w14:paraId="49FF0C42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Krokusvakantie: </w:t>
      </w:r>
      <w:r w:rsidR="003D78DE">
        <w:rPr>
          <w:rFonts w:ascii="Arial" w:hAnsi="Arial" w:cs="Arial"/>
        </w:rPr>
        <w:t>24 februari tot en met 01 maart 2020</w:t>
      </w:r>
    </w:p>
    <w:p w14:paraId="58862880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Paasvakantie: </w:t>
      </w:r>
      <w:r w:rsidR="003D78DE">
        <w:rPr>
          <w:rFonts w:ascii="Arial" w:hAnsi="Arial" w:cs="Arial"/>
        </w:rPr>
        <w:t>06 april tot en met 19 april 2020</w:t>
      </w:r>
    </w:p>
    <w:p w14:paraId="2DCC9F40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Dag van de Arbeid:</w:t>
      </w:r>
      <w:r w:rsidR="003D78DE">
        <w:rPr>
          <w:rFonts w:ascii="Arial" w:hAnsi="Arial" w:cs="Arial"/>
        </w:rPr>
        <w:t xml:space="preserve"> 01 mei 2020</w:t>
      </w:r>
    </w:p>
    <w:p w14:paraId="1E06318B" w14:textId="77777777" w:rsidR="004C7C25" w:rsidRDefault="003D78DE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Hemelvaart: 21 en 22 mei 2020</w:t>
      </w:r>
    </w:p>
    <w:p w14:paraId="6EA76C6C" w14:textId="77777777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Pinkstermaandag: </w:t>
      </w:r>
      <w:r w:rsidR="003D78DE">
        <w:rPr>
          <w:rFonts w:ascii="Arial" w:hAnsi="Arial" w:cs="Arial"/>
        </w:rPr>
        <w:t>01 juni 2020</w:t>
      </w:r>
    </w:p>
    <w:p w14:paraId="27F75DA7" w14:textId="47F54F4F" w:rsidR="004C7C25" w:rsidRDefault="004C7C2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Zomervakantie: </w:t>
      </w:r>
      <w:r w:rsidR="00332835">
        <w:rPr>
          <w:rFonts w:ascii="Arial" w:hAnsi="Arial" w:cs="Arial"/>
        </w:rPr>
        <w:t>01 juli tot en met 31 augu</w:t>
      </w:r>
      <w:r w:rsidR="00E40D6F">
        <w:rPr>
          <w:rFonts w:ascii="Arial" w:hAnsi="Arial" w:cs="Arial"/>
        </w:rPr>
        <w:t>s</w:t>
      </w:r>
      <w:r w:rsidR="00332835">
        <w:rPr>
          <w:rFonts w:ascii="Arial" w:hAnsi="Arial" w:cs="Arial"/>
        </w:rPr>
        <w:t>tus 2020</w:t>
      </w:r>
      <w:bookmarkStart w:id="0" w:name="_GoBack"/>
      <w:bookmarkEnd w:id="0"/>
    </w:p>
    <w:p w14:paraId="57D0913B" w14:textId="77777777" w:rsidR="004C7C25" w:rsidRPr="004C7C25" w:rsidRDefault="004C7C25" w:rsidP="0072139E">
      <w:pPr>
        <w:spacing w:after="0"/>
        <w:jc w:val="both"/>
        <w:rPr>
          <w:rFonts w:ascii="Arial" w:hAnsi="Arial" w:cs="Arial"/>
        </w:rPr>
      </w:pPr>
    </w:p>
    <w:p w14:paraId="77605BCC" w14:textId="77777777" w:rsidR="0072139E" w:rsidRDefault="004C7C25" w:rsidP="0072139E">
      <w:pPr>
        <w:spacing w:after="0"/>
        <w:jc w:val="both"/>
        <w:rPr>
          <w:rFonts w:ascii="Arial" w:hAnsi="Arial" w:cs="Arial"/>
          <w:b/>
        </w:rPr>
      </w:pPr>
      <w:r w:rsidRPr="004C7C25">
        <w:rPr>
          <w:rFonts w:ascii="Arial" w:hAnsi="Arial" w:cs="Arial"/>
          <w:b/>
        </w:rPr>
        <w:t xml:space="preserve">Extra verlofdagen </w:t>
      </w:r>
    </w:p>
    <w:p w14:paraId="46AE995F" w14:textId="77777777" w:rsidR="0072139E" w:rsidRDefault="0072139E" w:rsidP="0072139E">
      <w:pPr>
        <w:spacing w:after="0"/>
        <w:jc w:val="both"/>
        <w:rPr>
          <w:rFonts w:ascii="Arial" w:hAnsi="Arial" w:cs="Arial"/>
          <w:b/>
        </w:rPr>
      </w:pPr>
    </w:p>
    <w:p w14:paraId="333E9985" w14:textId="77777777" w:rsidR="0072139E" w:rsidRDefault="00332835" w:rsidP="0072139E">
      <w:pPr>
        <w:spacing w:after="0"/>
        <w:jc w:val="both"/>
        <w:rPr>
          <w:rFonts w:ascii="Arial" w:hAnsi="Arial" w:cs="Arial"/>
          <w:b/>
        </w:rPr>
      </w:pPr>
      <w:r w:rsidRPr="00332835">
        <w:rPr>
          <w:rFonts w:ascii="Arial" w:hAnsi="Arial" w:cs="Arial"/>
        </w:rPr>
        <w:t>13 september zijn de leerlingen lesvrij wegens screeningsklassenraad</w:t>
      </w:r>
      <w:r>
        <w:rPr>
          <w:rFonts w:ascii="Arial" w:hAnsi="Arial" w:cs="Arial"/>
        </w:rPr>
        <w:t>.</w:t>
      </w:r>
    </w:p>
    <w:p w14:paraId="03944C27" w14:textId="77777777" w:rsidR="00332835" w:rsidRPr="0072139E" w:rsidRDefault="00332835" w:rsidP="0072139E">
      <w:pPr>
        <w:spacing w:after="0"/>
        <w:jc w:val="both"/>
        <w:rPr>
          <w:rFonts w:ascii="Arial" w:hAnsi="Arial" w:cs="Arial"/>
          <w:b/>
        </w:rPr>
      </w:pPr>
      <w:r w:rsidRPr="00332835">
        <w:rPr>
          <w:rFonts w:ascii="Arial" w:hAnsi="Arial" w:cs="Arial"/>
        </w:rPr>
        <w:t>21 oktober: zijn de leerlingen lesvrij wegens klassenraad</w:t>
      </w:r>
      <w:r>
        <w:rPr>
          <w:rFonts w:ascii="Arial" w:hAnsi="Arial" w:cs="Arial"/>
        </w:rPr>
        <w:t>.</w:t>
      </w:r>
    </w:p>
    <w:p w14:paraId="6B3A168F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 november zijn de leerlingen lesvrij wegens pedagogische studiedag.</w:t>
      </w:r>
    </w:p>
    <w:p w14:paraId="2E80541A" w14:textId="77777777" w:rsidR="00332835" w:rsidRDefault="00332835" w:rsidP="0072139E">
      <w:pPr>
        <w:spacing w:after="0"/>
        <w:jc w:val="both"/>
        <w:rPr>
          <w:rFonts w:ascii="Arial" w:hAnsi="Arial" w:cs="Arial"/>
        </w:rPr>
      </w:pPr>
      <w:r w:rsidRPr="00332835">
        <w:rPr>
          <w:rFonts w:ascii="Arial" w:hAnsi="Arial" w:cs="Arial"/>
        </w:rPr>
        <w:t>16 tot en met 20 december zijn de leerlingen lesvrij wegens klassenraad en oudercontact</w:t>
      </w:r>
      <w:r>
        <w:rPr>
          <w:rFonts w:ascii="Arial" w:hAnsi="Arial" w:cs="Arial"/>
        </w:rPr>
        <w:t>.</w:t>
      </w:r>
    </w:p>
    <w:p w14:paraId="0C272F82" w14:textId="343597E7" w:rsidR="00332835" w:rsidRDefault="0033283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februari zijn de leerlingen </w:t>
      </w:r>
      <w:proofErr w:type="spellStart"/>
      <w:r>
        <w:rPr>
          <w:rFonts w:ascii="Arial" w:hAnsi="Arial" w:cs="Arial"/>
        </w:rPr>
        <w:t>lesvrij</w:t>
      </w:r>
      <w:proofErr w:type="spellEnd"/>
      <w:r>
        <w:rPr>
          <w:rFonts w:ascii="Arial" w:hAnsi="Arial" w:cs="Arial"/>
        </w:rPr>
        <w:t xml:space="preserve"> wegens facultatieve verlofdag.</w:t>
      </w:r>
    </w:p>
    <w:p w14:paraId="56563B55" w14:textId="77777777" w:rsidR="00332835" w:rsidRDefault="0033283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30 maart tot en met 03 april zijn de leerlingen lesvrij wegens klassenraad en oudercontact.</w:t>
      </w:r>
    </w:p>
    <w:p w14:paraId="452F130E" w14:textId="77777777" w:rsidR="00332835" w:rsidRDefault="00332835" w:rsidP="007213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 tot en met 30 juni zijn de leerlingen lesvrij wegens klassenraad en oudercontact. </w:t>
      </w:r>
    </w:p>
    <w:p w14:paraId="39FADE7F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</w:p>
    <w:p w14:paraId="683682E1" w14:textId="13CD8B3D" w:rsidR="004C7C25" w:rsidRDefault="004C7C25" w:rsidP="0072139E">
      <w:pPr>
        <w:spacing w:after="0"/>
        <w:jc w:val="both"/>
        <w:rPr>
          <w:rFonts w:ascii="Arial" w:hAnsi="Arial" w:cs="Arial"/>
          <w:b/>
        </w:rPr>
      </w:pPr>
      <w:r w:rsidRPr="004C7C25">
        <w:rPr>
          <w:rFonts w:ascii="Arial" w:hAnsi="Arial" w:cs="Arial"/>
          <w:b/>
        </w:rPr>
        <w:t xml:space="preserve">Oudercontacten </w:t>
      </w:r>
    </w:p>
    <w:p w14:paraId="0E47DC4A" w14:textId="77777777" w:rsidR="0072139E" w:rsidRDefault="0072139E" w:rsidP="0072139E">
      <w:pPr>
        <w:spacing w:after="0"/>
        <w:jc w:val="both"/>
        <w:rPr>
          <w:rFonts w:ascii="Arial" w:hAnsi="Arial" w:cs="Arial"/>
          <w:b/>
        </w:rPr>
      </w:pPr>
    </w:p>
    <w:p w14:paraId="75DAC198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  <w:r w:rsidRPr="00332835">
        <w:rPr>
          <w:rFonts w:ascii="Arial" w:hAnsi="Arial" w:cs="Arial"/>
        </w:rPr>
        <w:t xml:space="preserve">16 september oudercontact voor nieuwe leerlingen (screening) </w:t>
      </w:r>
    </w:p>
    <w:p w14:paraId="6441E5B1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  <w:r w:rsidRPr="00332835">
        <w:rPr>
          <w:rFonts w:ascii="Arial" w:hAnsi="Arial" w:cs="Arial"/>
        </w:rPr>
        <w:t>19 december oudercontact 1</w:t>
      </w:r>
      <w:r w:rsidRPr="00332835">
        <w:rPr>
          <w:rFonts w:ascii="Arial" w:hAnsi="Arial" w:cs="Arial"/>
          <w:vertAlign w:val="superscript"/>
        </w:rPr>
        <w:t>ste</w:t>
      </w:r>
      <w:r w:rsidRPr="00332835">
        <w:rPr>
          <w:rFonts w:ascii="Arial" w:hAnsi="Arial" w:cs="Arial"/>
        </w:rPr>
        <w:t xml:space="preserve"> periode</w:t>
      </w:r>
    </w:p>
    <w:p w14:paraId="4F15B2B5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  <w:r w:rsidRPr="00332835">
        <w:rPr>
          <w:rFonts w:ascii="Arial" w:hAnsi="Arial" w:cs="Arial"/>
        </w:rPr>
        <w:t>02 april oudercontact 2</w:t>
      </w:r>
      <w:r w:rsidRPr="00332835">
        <w:rPr>
          <w:rFonts w:ascii="Arial" w:hAnsi="Arial" w:cs="Arial"/>
          <w:vertAlign w:val="superscript"/>
        </w:rPr>
        <w:t>de</w:t>
      </w:r>
      <w:r w:rsidRPr="00332835">
        <w:rPr>
          <w:rFonts w:ascii="Arial" w:hAnsi="Arial" w:cs="Arial"/>
        </w:rPr>
        <w:t xml:space="preserve"> periode </w:t>
      </w:r>
    </w:p>
    <w:p w14:paraId="0E75A9D1" w14:textId="77777777" w:rsidR="00332835" w:rsidRPr="00332835" w:rsidRDefault="00332835" w:rsidP="0072139E">
      <w:pPr>
        <w:spacing w:after="0"/>
        <w:jc w:val="both"/>
        <w:rPr>
          <w:rFonts w:ascii="Arial" w:hAnsi="Arial" w:cs="Arial"/>
        </w:rPr>
      </w:pPr>
      <w:r w:rsidRPr="00332835">
        <w:rPr>
          <w:rFonts w:ascii="Arial" w:hAnsi="Arial" w:cs="Arial"/>
        </w:rPr>
        <w:t>25 juni oudercontact 3</w:t>
      </w:r>
      <w:r w:rsidRPr="00332835">
        <w:rPr>
          <w:rFonts w:ascii="Arial" w:hAnsi="Arial" w:cs="Arial"/>
          <w:vertAlign w:val="superscript"/>
        </w:rPr>
        <w:t>de</w:t>
      </w:r>
      <w:r w:rsidRPr="00332835">
        <w:rPr>
          <w:rFonts w:ascii="Arial" w:hAnsi="Arial" w:cs="Arial"/>
        </w:rPr>
        <w:t xml:space="preserve"> periode </w:t>
      </w:r>
      <w:r w:rsidR="0072139E">
        <w:rPr>
          <w:rFonts w:ascii="Arial" w:hAnsi="Arial" w:cs="Arial"/>
        </w:rPr>
        <w:t xml:space="preserve">+ proclamatie </w:t>
      </w:r>
    </w:p>
    <w:p w14:paraId="53006528" w14:textId="77777777" w:rsidR="004C7C25" w:rsidRDefault="004C7C25" w:rsidP="001C126E">
      <w:pPr>
        <w:jc w:val="both"/>
        <w:rPr>
          <w:rFonts w:ascii="Arial" w:hAnsi="Arial" w:cs="Arial"/>
        </w:rPr>
      </w:pPr>
    </w:p>
    <w:p w14:paraId="51358C24" w14:textId="77777777" w:rsidR="004C7C25" w:rsidRDefault="004C7C25" w:rsidP="001C126E">
      <w:pPr>
        <w:jc w:val="both"/>
        <w:rPr>
          <w:rFonts w:ascii="Arial" w:hAnsi="Arial" w:cs="Arial"/>
        </w:rPr>
      </w:pPr>
    </w:p>
    <w:p w14:paraId="0E4E2E67" w14:textId="77777777" w:rsidR="004C7C25" w:rsidRDefault="004C7C25" w:rsidP="001C1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 vriendelijke groeten </w:t>
      </w:r>
    </w:p>
    <w:p w14:paraId="6856D96B" w14:textId="77777777" w:rsidR="004C7C25" w:rsidRDefault="004C7C25" w:rsidP="001C12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Team CLW Herentals </w:t>
      </w:r>
    </w:p>
    <w:p w14:paraId="66DFB9F5" w14:textId="77777777" w:rsidR="00992274" w:rsidRPr="001C126E" w:rsidRDefault="00165488" w:rsidP="008D41BD">
      <w:pPr>
        <w:jc w:val="both"/>
        <w:rPr>
          <w:rFonts w:ascii="Arial" w:hAnsi="Arial" w:cs="Arial"/>
        </w:rPr>
      </w:pP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  <w:r w:rsidRPr="00EA68FE">
        <w:rPr>
          <w:rFonts w:cs="Calibri"/>
          <w:b/>
        </w:rPr>
        <w:tab/>
      </w:r>
    </w:p>
    <w:sectPr w:rsidR="00992274" w:rsidRPr="001C1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97D2D" w14:textId="77777777" w:rsidR="00322526" w:rsidRDefault="00322526" w:rsidP="002D462A">
      <w:pPr>
        <w:spacing w:after="0" w:line="240" w:lineRule="auto"/>
      </w:pPr>
      <w:r>
        <w:separator/>
      </w:r>
    </w:p>
  </w:endnote>
  <w:endnote w:type="continuationSeparator" w:id="0">
    <w:p w14:paraId="3FF66DB3" w14:textId="77777777" w:rsidR="00322526" w:rsidRDefault="00322526" w:rsidP="002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8EEF" w14:textId="77777777" w:rsidR="001F1D82" w:rsidRDefault="001F1D8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1A99E" w14:textId="77777777" w:rsidR="004B6E93" w:rsidRDefault="004B6E93" w:rsidP="004B6E93">
    <w:pPr>
      <w:pStyle w:val="Voettekst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CFB3E" w14:textId="77777777" w:rsidR="001F1D82" w:rsidRDefault="001F1D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6EF8D" w14:textId="77777777" w:rsidR="00322526" w:rsidRDefault="00322526" w:rsidP="002D462A">
      <w:pPr>
        <w:spacing w:after="0" w:line="240" w:lineRule="auto"/>
      </w:pPr>
      <w:r>
        <w:separator/>
      </w:r>
    </w:p>
  </w:footnote>
  <w:footnote w:type="continuationSeparator" w:id="0">
    <w:p w14:paraId="7505FACD" w14:textId="77777777" w:rsidR="00322526" w:rsidRDefault="00322526" w:rsidP="002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E9631" w14:textId="77777777" w:rsidR="001F1D82" w:rsidRDefault="001F1D8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9D09" w14:textId="77777777" w:rsidR="004B6E93" w:rsidRPr="00361921" w:rsidRDefault="001B1A11" w:rsidP="00361921">
    <w:pPr>
      <w:pStyle w:val="Koptekst"/>
      <w:ind w:right="964"/>
      <w:jc w:val="right"/>
      <w:rPr>
        <w:rFonts w:ascii="Arial" w:hAnsi="Arial" w:cs="Arial"/>
        <w:color w:val="0000FF"/>
        <w:sz w:val="16"/>
        <w:szCs w:val="16"/>
        <w:u w:val="single"/>
      </w:rPr>
    </w:pPr>
    <w:r>
      <w:rPr>
        <w:rFonts w:ascii="Arial" w:hAnsi="Arial" w:cs="Arial"/>
        <w:noProof/>
        <w:sz w:val="16"/>
        <w:szCs w:val="16"/>
        <w:lang w:eastAsia="nl-BE"/>
      </w:rPr>
      <w:drawing>
        <wp:inline distT="0" distB="0" distL="0" distR="0" wp14:anchorId="4645252F" wp14:editId="65B05251">
          <wp:extent cx="2181860" cy="736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52C9E3" wp14:editId="5B17E8D9">
              <wp:simplePos x="0" y="0"/>
              <wp:positionH relativeFrom="column">
                <wp:posOffset>518160</wp:posOffset>
              </wp:positionH>
              <wp:positionV relativeFrom="paragraph">
                <wp:posOffset>-309880</wp:posOffset>
              </wp:positionV>
              <wp:extent cx="2336165" cy="1098550"/>
              <wp:effectExtent l="3810" t="4445" r="3175" b="1905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109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B8199" w14:textId="77777777" w:rsidR="001F1D82" w:rsidRDefault="001B1A11">
                          <w:r w:rsidRPr="00925AA9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6CD01ADE" wp14:editId="06A3AA31">
                                <wp:extent cx="2153285" cy="978535"/>
                                <wp:effectExtent l="0" t="0" r="0" b="0"/>
                                <wp:docPr id="4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3285" cy="978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40.8pt;margin-top:-24.4pt;width:183.95pt;height:86.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" stroked="f">
              <v:textbox>
                <w:txbxContent>
                  <w:p w:rsidR="001F1D82" w:rsidRDefault="001B1A11">
                    <w:r w:rsidRPr="00925AA9">
                      <w:rPr>
                        <w:noProof/>
                        <w:lang w:eastAsia="nl-BE"/>
                      </w:rPr>
                      <w:drawing>
                        <wp:inline distT="0" distB="0" distL="0" distR="0">
                          <wp:extent cx="2153285" cy="978535"/>
                          <wp:effectExtent l="0" t="0" r="0" b="0"/>
                          <wp:docPr id="4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3285" cy="978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3F4CAF70" wp14:editId="7BF33706">
          <wp:simplePos x="0" y="0"/>
          <wp:positionH relativeFrom="column">
            <wp:posOffset>3504565</wp:posOffset>
          </wp:positionH>
          <wp:positionV relativeFrom="paragraph">
            <wp:posOffset>-570865</wp:posOffset>
          </wp:positionV>
          <wp:extent cx="3984625" cy="11038205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7216" behindDoc="1" locked="0" layoutInCell="1" allowOverlap="1" wp14:anchorId="3C92CB21" wp14:editId="668784D5">
          <wp:simplePos x="0" y="0"/>
          <wp:positionH relativeFrom="column">
            <wp:posOffset>3352165</wp:posOffset>
          </wp:positionH>
          <wp:positionV relativeFrom="paragraph">
            <wp:posOffset>-723265</wp:posOffset>
          </wp:positionV>
          <wp:extent cx="3984625" cy="1103820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625" cy="1103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77FFC308" wp14:editId="29E9FA13">
          <wp:simplePos x="0" y="0"/>
          <wp:positionH relativeFrom="column">
            <wp:posOffset>-586105</wp:posOffset>
          </wp:positionH>
          <wp:positionV relativeFrom="paragraph">
            <wp:posOffset>-307975</wp:posOffset>
          </wp:positionV>
          <wp:extent cx="1041400" cy="129667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D82">
      <w:rPr>
        <w:rFonts w:ascii="Arial" w:hAnsi="Arial" w:cs="Arial"/>
        <w:sz w:val="16"/>
        <w:szCs w:val="16"/>
      </w:rPr>
      <w:t xml:space="preserve"> </w:t>
    </w:r>
  </w:p>
  <w:p w14:paraId="509D3AAF" w14:textId="77777777" w:rsidR="002D462A" w:rsidRDefault="002D462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CCDF0" w14:textId="77777777" w:rsidR="001F1D82" w:rsidRDefault="001F1D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4B9"/>
    <w:multiLevelType w:val="hybridMultilevel"/>
    <w:tmpl w:val="5886981E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58332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16E25"/>
    <w:multiLevelType w:val="hybridMultilevel"/>
    <w:tmpl w:val="4B5090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6023"/>
    <w:multiLevelType w:val="hybridMultilevel"/>
    <w:tmpl w:val="E5523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2AE5"/>
    <w:multiLevelType w:val="hybridMultilevel"/>
    <w:tmpl w:val="A2FE61AA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B860DCE"/>
    <w:multiLevelType w:val="hybridMultilevel"/>
    <w:tmpl w:val="3160A708"/>
    <w:lvl w:ilvl="0" w:tplc="C4FC6C3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D5D26"/>
    <w:multiLevelType w:val="hybridMultilevel"/>
    <w:tmpl w:val="92F662DE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246110D"/>
    <w:multiLevelType w:val="hybridMultilevel"/>
    <w:tmpl w:val="2E4EC4E0"/>
    <w:lvl w:ilvl="0" w:tplc="9C40C3C0">
      <w:start w:val="1"/>
      <w:numFmt w:val="bullet"/>
      <w:lvlText w:val="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371CD7"/>
    <w:multiLevelType w:val="hybridMultilevel"/>
    <w:tmpl w:val="280E2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807AE"/>
    <w:multiLevelType w:val="hybridMultilevel"/>
    <w:tmpl w:val="520E3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24B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F6569"/>
    <w:multiLevelType w:val="multilevel"/>
    <w:tmpl w:val="7EA4BF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733183"/>
    <w:multiLevelType w:val="hybridMultilevel"/>
    <w:tmpl w:val="77B018C4"/>
    <w:lvl w:ilvl="0" w:tplc="0813000F">
      <w:start w:val="1"/>
      <w:numFmt w:val="decimal"/>
      <w:lvlText w:val="%1."/>
      <w:lvlJc w:val="left"/>
      <w:pPr>
        <w:ind w:left="1776" w:hanging="360"/>
      </w:pPr>
    </w:lvl>
    <w:lvl w:ilvl="1" w:tplc="08130019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30022D5"/>
    <w:multiLevelType w:val="hybridMultilevel"/>
    <w:tmpl w:val="13703478"/>
    <w:lvl w:ilvl="0" w:tplc="0813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 w15:restartNumberingAfterBreak="0">
    <w:nsid w:val="499C2AFE"/>
    <w:multiLevelType w:val="hybridMultilevel"/>
    <w:tmpl w:val="0804D22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C00EC"/>
    <w:multiLevelType w:val="hybridMultilevel"/>
    <w:tmpl w:val="32ECF12E"/>
    <w:lvl w:ilvl="0" w:tplc="0813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A7D6FBC"/>
    <w:multiLevelType w:val="hybridMultilevel"/>
    <w:tmpl w:val="858CE864"/>
    <w:lvl w:ilvl="0" w:tplc="08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D2707C0"/>
    <w:multiLevelType w:val="hybridMultilevel"/>
    <w:tmpl w:val="2640CD7C"/>
    <w:lvl w:ilvl="0" w:tplc="C4FC6C34">
      <w:numFmt w:val="bullet"/>
      <w:lvlText w:val="-"/>
      <w:lvlJc w:val="left"/>
      <w:pPr>
        <w:ind w:left="2832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7" w15:restartNumberingAfterBreak="0">
    <w:nsid w:val="4E2D576F"/>
    <w:multiLevelType w:val="hybridMultilevel"/>
    <w:tmpl w:val="48B49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D24A0"/>
    <w:multiLevelType w:val="hybridMultilevel"/>
    <w:tmpl w:val="83CA44FA"/>
    <w:lvl w:ilvl="0" w:tplc="C4FC6C34">
      <w:numFmt w:val="bullet"/>
      <w:lvlText w:val="-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53760CA3"/>
    <w:multiLevelType w:val="hybridMultilevel"/>
    <w:tmpl w:val="DB0AA736"/>
    <w:lvl w:ilvl="0" w:tplc="0813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69D1BBD"/>
    <w:multiLevelType w:val="hybridMultilevel"/>
    <w:tmpl w:val="CABC367E"/>
    <w:lvl w:ilvl="0" w:tplc="781C3D80">
      <w:start w:val="1"/>
      <w:numFmt w:val="bullet"/>
      <w:lvlText w:val=""/>
      <w:lvlJc w:val="left"/>
      <w:pPr>
        <w:tabs>
          <w:tab w:val="num" w:pos="782"/>
        </w:tabs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B3675B7"/>
    <w:multiLevelType w:val="hybridMultilevel"/>
    <w:tmpl w:val="8BBE5F64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C80758F"/>
    <w:multiLevelType w:val="hybridMultilevel"/>
    <w:tmpl w:val="3F32C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352DA"/>
    <w:multiLevelType w:val="hybridMultilevel"/>
    <w:tmpl w:val="1E2CF4E6"/>
    <w:lvl w:ilvl="0" w:tplc="97B451D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B451D6">
      <w:numFmt w:val="bullet"/>
      <w:lvlText w:val=""/>
      <w:lvlJc w:val="left"/>
      <w:pPr>
        <w:ind w:left="2160" w:hanging="360"/>
      </w:pPr>
      <w:rPr>
        <w:rFonts w:ascii="Wingdings" w:eastAsia="Calibri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050BB"/>
    <w:multiLevelType w:val="hybridMultilevel"/>
    <w:tmpl w:val="C0E25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E093C"/>
    <w:multiLevelType w:val="hybridMultilevel"/>
    <w:tmpl w:val="0838BD8C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FBE0B2F"/>
    <w:multiLevelType w:val="hybridMultilevel"/>
    <w:tmpl w:val="83607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34AE"/>
    <w:multiLevelType w:val="hybridMultilevel"/>
    <w:tmpl w:val="9CB8B5AC"/>
    <w:lvl w:ilvl="0" w:tplc="24CAB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301A"/>
    <w:multiLevelType w:val="hybridMultilevel"/>
    <w:tmpl w:val="46104F12"/>
    <w:lvl w:ilvl="0" w:tplc="C4FC6C34">
      <w:numFmt w:val="bullet"/>
      <w:lvlText w:val="-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D7C3FCF"/>
    <w:multiLevelType w:val="hybridMultilevel"/>
    <w:tmpl w:val="F7AAD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1"/>
  </w:num>
  <w:num w:numId="5">
    <w:abstractNumId w:val="6"/>
  </w:num>
  <w:num w:numId="6">
    <w:abstractNumId w:val="0"/>
  </w:num>
  <w:num w:numId="7">
    <w:abstractNumId w:val="2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19"/>
  </w:num>
  <w:num w:numId="13">
    <w:abstractNumId w:val="4"/>
  </w:num>
  <w:num w:numId="14">
    <w:abstractNumId w:val="18"/>
  </w:num>
  <w:num w:numId="15">
    <w:abstractNumId w:val="16"/>
  </w:num>
  <w:num w:numId="16">
    <w:abstractNumId w:val="26"/>
  </w:num>
  <w:num w:numId="17">
    <w:abstractNumId w:val="12"/>
  </w:num>
  <w:num w:numId="18">
    <w:abstractNumId w:val="3"/>
  </w:num>
  <w:num w:numId="19">
    <w:abstractNumId w:val="13"/>
  </w:num>
  <w:num w:numId="20">
    <w:abstractNumId w:val="9"/>
  </w:num>
  <w:num w:numId="21">
    <w:abstractNumId w:val="14"/>
  </w:num>
  <w:num w:numId="22">
    <w:abstractNumId w:val="20"/>
  </w:num>
  <w:num w:numId="23">
    <w:abstractNumId w:val="15"/>
  </w:num>
  <w:num w:numId="24">
    <w:abstractNumId w:val="29"/>
  </w:num>
  <w:num w:numId="25">
    <w:abstractNumId w:val="11"/>
  </w:num>
  <w:num w:numId="26">
    <w:abstractNumId w:val="17"/>
  </w:num>
  <w:num w:numId="27">
    <w:abstractNumId w:val="2"/>
  </w:num>
  <w:num w:numId="28">
    <w:abstractNumId w:val="7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D"/>
    <w:rsid w:val="00001DB4"/>
    <w:rsid w:val="000917F1"/>
    <w:rsid w:val="00115734"/>
    <w:rsid w:val="00165488"/>
    <w:rsid w:val="00171515"/>
    <w:rsid w:val="001B1A11"/>
    <w:rsid w:val="001C126E"/>
    <w:rsid w:val="001C5B21"/>
    <w:rsid w:val="001D5025"/>
    <w:rsid w:val="001F1D82"/>
    <w:rsid w:val="00231D59"/>
    <w:rsid w:val="002D462A"/>
    <w:rsid w:val="00322526"/>
    <w:rsid w:val="00326405"/>
    <w:rsid w:val="00332835"/>
    <w:rsid w:val="003516BE"/>
    <w:rsid w:val="00361921"/>
    <w:rsid w:val="00371D3E"/>
    <w:rsid w:val="003D78DE"/>
    <w:rsid w:val="003E778D"/>
    <w:rsid w:val="003F4B1F"/>
    <w:rsid w:val="003F65DC"/>
    <w:rsid w:val="00413C63"/>
    <w:rsid w:val="00472DF1"/>
    <w:rsid w:val="0048476F"/>
    <w:rsid w:val="004B6E93"/>
    <w:rsid w:val="004C7C25"/>
    <w:rsid w:val="004E096D"/>
    <w:rsid w:val="005031CE"/>
    <w:rsid w:val="00552AB5"/>
    <w:rsid w:val="0058454F"/>
    <w:rsid w:val="00652941"/>
    <w:rsid w:val="00685E8E"/>
    <w:rsid w:val="0072139E"/>
    <w:rsid w:val="007A141F"/>
    <w:rsid w:val="008165BA"/>
    <w:rsid w:val="008552DB"/>
    <w:rsid w:val="008D41BD"/>
    <w:rsid w:val="008E5CF9"/>
    <w:rsid w:val="00914B9C"/>
    <w:rsid w:val="00935D9E"/>
    <w:rsid w:val="009428F0"/>
    <w:rsid w:val="0095342E"/>
    <w:rsid w:val="00971B5F"/>
    <w:rsid w:val="00992274"/>
    <w:rsid w:val="009B35DD"/>
    <w:rsid w:val="00A154D7"/>
    <w:rsid w:val="00A24808"/>
    <w:rsid w:val="00A375F1"/>
    <w:rsid w:val="00A51CAC"/>
    <w:rsid w:val="00A75564"/>
    <w:rsid w:val="00B55ACD"/>
    <w:rsid w:val="00B94F41"/>
    <w:rsid w:val="00BA46AD"/>
    <w:rsid w:val="00BA51E3"/>
    <w:rsid w:val="00BE4497"/>
    <w:rsid w:val="00C072F4"/>
    <w:rsid w:val="00C3771B"/>
    <w:rsid w:val="00C84CD5"/>
    <w:rsid w:val="00CC3DBF"/>
    <w:rsid w:val="00CF777B"/>
    <w:rsid w:val="00D03490"/>
    <w:rsid w:val="00D34C3C"/>
    <w:rsid w:val="00D4366C"/>
    <w:rsid w:val="00D8209E"/>
    <w:rsid w:val="00DB2502"/>
    <w:rsid w:val="00DF6B49"/>
    <w:rsid w:val="00E33665"/>
    <w:rsid w:val="00E40D6F"/>
    <w:rsid w:val="00EA68FE"/>
    <w:rsid w:val="00ED3C09"/>
    <w:rsid w:val="00F11BA6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DE842"/>
  <w15:chartTrackingRefBased/>
  <w15:docId w15:val="{1E5C3190-5576-40A4-96FD-8C448D7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3E778D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46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D462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62A"/>
  </w:style>
  <w:style w:type="paragraph" w:styleId="Voettekst">
    <w:name w:val="footer"/>
    <w:basedOn w:val="Standaard"/>
    <w:link w:val="VoettekstChar"/>
    <w:uiPriority w:val="99"/>
    <w:unhideWhenUsed/>
    <w:rsid w:val="002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62A"/>
  </w:style>
  <w:style w:type="character" w:styleId="Hyperlink">
    <w:name w:val="Hyperlink"/>
    <w:uiPriority w:val="99"/>
    <w:unhideWhenUsed/>
    <w:rsid w:val="00472DF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52D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552DB"/>
    <w:rPr>
      <w:lang w:eastAsia="en-US"/>
    </w:rPr>
  </w:style>
  <w:style w:type="character" w:styleId="Voetnootmarkering">
    <w:name w:val="footnote reference"/>
    <w:uiPriority w:val="99"/>
    <w:semiHidden/>
    <w:unhideWhenUsed/>
    <w:rsid w:val="008552D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8476F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3E778D"/>
    <w:rPr>
      <w:rFonts w:ascii="Calibri Light" w:eastAsia="Yu Gothic Light" w:hAnsi="Calibri Light"/>
      <w:color w:val="2F5496"/>
      <w:sz w:val="32"/>
      <w:szCs w:val="32"/>
      <w:lang w:eastAsia="en-US"/>
    </w:rPr>
  </w:style>
  <w:style w:type="table" w:styleId="Tabelraster">
    <w:name w:val="Table Grid"/>
    <w:basedOn w:val="Standaardtabel"/>
    <w:uiPriority w:val="39"/>
    <w:rsid w:val="003E778D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ie\Local%20Settings\Temporary%20Internet%20Files\OLK7E\Sjabloon%20CD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C604-167E-4F69-BE46-1CD5011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CDV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cp:lastModifiedBy>Gebruiker</cp:lastModifiedBy>
  <cp:revision>3</cp:revision>
  <cp:lastPrinted>1900-01-01T00:00:00Z</cp:lastPrinted>
  <dcterms:created xsi:type="dcterms:W3CDTF">2019-07-01T15:20:00Z</dcterms:created>
  <dcterms:modified xsi:type="dcterms:W3CDTF">2019-08-19T12:12:00Z</dcterms:modified>
</cp:coreProperties>
</file>